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2A" w:rsidRDefault="005D2628" w:rsidP="00A1302A">
      <w:pPr>
        <w:pStyle w:val="Date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138.75pt;height:66pt;visibility:visible">
            <v:imagedata r:id="rId8" o:title="MMC Logo"/>
          </v:shape>
        </w:pict>
      </w:r>
    </w:p>
    <w:p w:rsidR="00BD0BBB" w:rsidRPr="00BD0BBB" w:rsidRDefault="00BD0BBB" w:rsidP="00BD0BBB">
      <w:pPr>
        <w:pStyle w:val="Date"/>
      </w:pPr>
      <w:bookmarkStart w:id="0" w:name="_GoBack"/>
      <w:bookmarkEnd w:id="0"/>
    </w:p>
    <w:p w:rsidR="00FD5F91" w:rsidRDefault="00A1302A" w:rsidP="00FD5F91">
      <w:pPr>
        <w:pStyle w:val="RecipientAddress"/>
      </w:pPr>
      <w:r>
        <w:t>Bridgett Hayes</w:t>
      </w:r>
    </w:p>
    <w:p w:rsidR="00FD5F91" w:rsidRDefault="00A1302A" w:rsidP="00FD5F91">
      <w:pPr>
        <w:pStyle w:val="RecipientAddress"/>
      </w:pPr>
      <w:r>
        <w:t>Student Services Coordinator</w:t>
      </w:r>
    </w:p>
    <w:p w:rsidR="009A462A" w:rsidRPr="00D67217" w:rsidRDefault="00A1302A" w:rsidP="009A462A">
      <w:pPr>
        <w:pStyle w:val="RecipientAddress"/>
      </w:pPr>
      <w:r>
        <w:t>Miller-Motte College</w:t>
      </w:r>
    </w:p>
    <w:p w:rsidR="00FD5F91" w:rsidRDefault="00A1302A" w:rsidP="00FD5F91">
      <w:pPr>
        <w:pStyle w:val="RecipientAddress"/>
      </w:pPr>
      <w:r>
        <w:t>3901 Capitol Blvd Raleigh NC Suite 151</w:t>
      </w:r>
    </w:p>
    <w:p w:rsidR="00FD5F91" w:rsidRDefault="00A1302A" w:rsidP="00FD5F91">
      <w:pPr>
        <w:pStyle w:val="RecipientAddress"/>
      </w:pPr>
      <w:r>
        <w:t>Raleigh NC 27604</w:t>
      </w:r>
    </w:p>
    <w:p w:rsidR="00A1302A" w:rsidRDefault="00A1302A" w:rsidP="00FD5F91">
      <w:pPr>
        <w:pStyle w:val="RecipientAddress"/>
      </w:pPr>
      <w:r>
        <w:t>919-723-2823 Direct</w:t>
      </w:r>
    </w:p>
    <w:p w:rsidR="00D27A70" w:rsidRDefault="00A1302A" w:rsidP="00852CDA">
      <w:pPr>
        <w:pStyle w:val="Salutation"/>
      </w:pPr>
      <w:r>
        <w:t>To</w:t>
      </w:r>
      <w:r w:rsidR="00D27A70">
        <w:t>:</w:t>
      </w:r>
      <w:r>
        <w:t xml:space="preserve"> Hiring Manager</w:t>
      </w:r>
    </w:p>
    <w:p w:rsidR="001829DE" w:rsidRDefault="00A1302A" w:rsidP="001D53BC">
      <w:pPr>
        <w:pStyle w:val="BodyText"/>
      </w:pPr>
      <w:r>
        <w:t xml:space="preserve">Angela Smith is an IT student at Miller-Motte College, and I have </w:t>
      </w:r>
      <w:r w:rsidR="00C32927">
        <w:t>experienced the</w:t>
      </w:r>
      <w:r>
        <w:t xml:space="preserve"> pleasure of working with her on numerous occasions</w:t>
      </w:r>
      <w:r w:rsidR="001829DE">
        <w:t xml:space="preserve"> for various projects</w:t>
      </w:r>
      <w:r>
        <w:t xml:space="preserve">. She is a motivated self-starter with a drive to succeed </w:t>
      </w:r>
      <w:r w:rsidR="001829DE">
        <w:t>despite</w:t>
      </w:r>
      <w:r>
        <w:t xml:space="preserve"> of </w:t>
      </w:r>
      <w:r w:rsidR="00C32927">
        <w:t xml:space="preserve">any unforeseen </w:t>
      </w:r>
      <w:r>
        <w:t xml:space="preserve">obstacles. </w:t>
      </w:r>
      <w:r w:rsidR="001829DE">
        <w:t>Angela is punctual, ethical, dependable, and capable of learning in a fast-paced environment.</w:t>
      </w:r>
    </w:p>
    <w:p w:rsidR="00A9484C" w:rsidRDefault="00A1302A" w:rsidP="001829DE">
      <w:pPr>
        <w:pStyle w:val="BodyText"/>
      </w:pPr>
      <w:r>
        <w:t xml:space="preserve">Her </w:t>
      </w:r>
      <w:r w:rsidR="001D53BC" w:rsidRPr="001D53BC">
        <w:t xml:space="preserve">expertise in data processing and </w:t>
      </w:r>
      <w:r w:rsidR="001829DE">
        <w:t xml:space="preserve">the IT field </w:t>
      </w:r>
      <w:r w:rsidR="001D53BC" w:rsidRPr="001D53BC">
        <w:t xml:space="preserve">could prove extremely valuable to </w:t>
      </w:r>
      <w:r w:rsidR="001829DE">
        <w:t>the Help Desk Technician position</w:t>
      </w:r>
      <w:r w:rsidR="001D53BC" w:rsidRPr="001D53BC">
        <w:t>.</w:t>
      </w:r>
      <w:r w:rsidR="001829DE">
        <w:t xml:space="preserve"> Angela’s </w:t>
      </w:r>
      <w:r w:rsidR="001D53BC" w:rsidRPr="001D53BC">
        <w:t xml:space="preserve">strengths </w:t>
      </w:r>
      <w:r w:rsidR="001829DE">
        <w:t>includes:</w:t>
      </w:r>
      <w:r w:rsidR="001D53BC" w:rsidRPr="001D53BC">
        <w:t xml:space="preserve"> attention to detail</w:t>
      </w:r>
      <w:r w:rsidR="001829DE">
        <w:t xml:space="preserve">, </w:t>
      </w:r>
      <w:r w:rsidR="001D53BC" w:rsidRPr="001D53BC">
        <w:t>the ability to work with complex technology</w:t>
      </w:r>
      <w:r w:rsidR="001829DE">
        <w:t>, and the ability to work on an organized team or independently</w:t>
      </w:r>
      <w:r w:rsidR="001D53BC" w:rsidRPr="001D53BC">
        <w:t xml:space="preserve">. I </w:t>
      </w:r>
      <w:r w:rsidR="001829DE">
        <w:t xml:space="preserve">highly recommend Angela </w:t>
      </w:r>
      <w:r w:rsidR="00A9484C">
        <w:t xml:space="preserve">Smith </w:t>
      </w:r>
      <w:r w:rsidR="001829DE">
        <w:t xml:space="preserve">for the Help Desk Technician position. </w:t>
      </w:r>
      <w:r w:rsidR="00C32927">
        <w:t xml:space="preserve"> Please feel free to contact me via email or direct phone should you have further questions. Thank you for giving her this important opportunity.</w:t>
      </w:r>
    </w:p>
    <w:p w:rsidR="00A9484C" w:rsidRDefault="00A9484C" w:rsidP="001829DE">
      <w:pPr>
        <w:pStyle w:val="BodyText"/>
      </w:pPr>
    </w:p>
    <w:p w:rsidR="00FD5F91" w:rsidRDefault="00D27A70" w:rsidP="001829DE">
      <w:pPr>
        <w:pStyle w:val="BodyText"/>
      </w:pPr>
      <w:r>
        <w:t>Sincerely,</w:t>
      </w:r>
    </w:p>
    <w:p w:rsidR="00A9484C" w:rsidRDefault="00A9484C" w:rsidP="00FD5F91">
      <w:pPr>
        <w:pStyle w:val="Signature"/>
        <w:rPr>
          <w:rFonts w:ascii="Lucida Handwriting" w:hAnsi="Lucida Handwriting"/>
        </w:rPr>
      </w:pPr>
    </w:p>
    <w:p w:rsidR="00A9484C" w:rsidRDefault="00A9484C" w:rsidP="00FD5F91">
      <w:pPr>
        <w:pStyle w:val="Signature"/>
        <w:rPr>
          <w:rFonts w:ascii="Lucida Handwriting" w:hAnsi="Lucida Handwriting"/>
        </w:rPr>
      </w:pPr>
    </w:p>
    <w:p w:rsidR="00FD5F91" w:rsidRDefault="001829DE" w:rsidP="00FD5F91">
      <w:pPr>
        <w:pStyle w:val="Signature"/>
        <w:rPr>
          <w:rFonts w:ascii="Lucida Handwriting" w:hAnsi="Lucida Handwriting"/>
        </w:rPr>
      </w:pPr>
      <w:r w:rsidRPr="001829DE">
        <w:rPr>
          <w:rFonts w:ascii="Lucida Handwriting" w:hAnsi="Lucida Handwriting"/>
        </w:rPr>
        <w:t>Bridgett Hayes</w:t>
      </w:r>
    </w:p>
    <w:p w:rsidR="001829DE" w:rsidRDefault="001829DE" w:rsidP="00FD5F91">
      <w:pPr>
        <w:pStyle w:val="Signature"/>
        <w:rPr>
          <w:rFonts w:ascii="Lucida Handwriting" w:hAnsi="Lucida Handwriting"/>
        </w:rPr>
      </w:pPr>
    </w:p>
    <w:p w:rsidR="00A9484C" w:rsidRDefault="00A9484C" w:rsidP="00FD5F91">
      <w:pPr>
        <w:pStyle w:val="Signature"/>
      </w:pPr>
    </w:p>
    <w:p w:rsidR="00A9484C" w:rsidRDefault="00A9484C" w:rsidP="00FD5F91">
      <w:pPr>
        <w:pStyle w:val="Signature"/>
      </w:pPr>
    </w:p>
    <w:p w:rsidR="00A9484C" w:rsidRDefault="00A9484C" w:rsidP="00FD5F91">
      <w:pPr>
        <w:pStyle w:val="Signature"/>
      </w:pPr>
    </w:p>
    <w:p w:rsidR="001829DE" w:rsidRPr="001829DE" w:rsidRDefault="001829DE" w:rsidP="00FD5F91">
      <w:pPr>
        <w:pStyle w:val="Signature"/>
      </w:pPr>
      <w:r w:rsidRPr="001829DE">
        <w:t>Bridgett Hayes</w:t>
      </w:r>
    </w:p>
    <w:sectPr w:rsidR="001829DE" w:rsidRPr="001829DE" w:rsidSect="00CF13D7">
      <w:head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28" w:rsidRDefault="005D2628">
      <w:r>
        <w:separator/>
      </w:r>
    </w:p>
  </w:endnote>
  <w:endnote w:type="continuationSeparator" w:id="0">
    <w:p w:rsidR="005D2628" w:rsidRDefault="005D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28" w:rsidRDefault="005D2628">
      <w:r>
        <w:separator/>
      </w:r>
    </w:p>
  </w:footnote>
  <w:footnote w:type="continuationSeparator" w:id="0">
    <w:p w:rsidR="005D2628" w:rsidRDefault="005D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40" w:rsidRPr="000B7DA8" w:rsidRDefault="00F31C40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="005D2628">
      <w:fldChar w:fldCharType="begin"/>
    </w:r>
    <w:r w:rsidR="005D2628">
      <w:instrText>CREATEDATE  \@ "MMMM d, yyyy"  \* MERGEFORMAT</w:instrText>
    </w:r>
    <w:r w:rsidR="005D2628">
      <w:fldChar w:fldCharType="separate"/>
    </w:r>
    <w:r w:rsidR="002E1F2D">
      <w:rPr>
        <w:noProof/>
      </w:rPr>
      <w:t>November 23, 2010</w:t>
    </w:r>
    <w:r w:rsidR="005D2628">
      <w:rPr>
        <w:noProof/>
      </w:rPr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A9484C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9DE"/>
    <w:rsid w:val="000B7DA8"/>
    <w:rsid w:val="000F2F1D"/>
    <w:rsid w:val="0013733D"/>
    <w:rsid w:val="00165240"/>
    <w:rsid w:val="001829DE"/>
    <w:rsid w:val="001B0EB0"/>
    <w:rsid w:val="001C39C4"/>
    <w:rsid w:val="001C3B37"/>
    <w:rsid w:val="001D185A"/>
    <w:rsid w:val="001D53BC"/>
    <w:rsid w:val="00204EBD"/>
    <w:rsid w:val="0021430B"/>
    <w:rsid w:val="00255735"/>
    <w:rsid w:val="00267CC0"/>
    <w:rsid w:val="00272AE7"/>
    <w:rsid w:val="002E1F2D"/>
    <w:rsid w:val="002F341B"/>
    <w:rsid w:val="00301319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D2628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3827"/>
    <w:rsid w:val="00956F81"/>
    <w:rsid w:val="00981E11"/>
    <w:rsid w:val="009A462A"/>
    <w:rsid w:val="009E1724"/>
    <w:rsid w:val="009F2F6E"/>
    <w:rsid w:val="009F34DD"/>
    <w:rsid w:val="00A1302A"/>
    <w:rsid w:val="00A46190"/>
    <w:rsid w:val="00A9484C"/>
    <w:rsid w:val="00AE27A5"/>
    <w:rsid w:val="00B26817"/>
    <w:rsid w:val="00B76823"/>
    <w:rsid w:val="00BD0BBB"/>
    <w:rsid w:val="00C32927"/>
    <w:rsid w:val="00C833FF"/>
    <w:rsid w:val="00CC2ADC"/>
    <w:rsid w:val="00CE2C65"/>
    <w:rsid w:val="00CF13D7"/>
    <w:rsid w:val="00D12684"/>
    <w:rsid w:val="00D27A70"/>
    <w:rsid w:val="00D30C7C"/>
    <w:rsid w:val="00D3298A"/>
    <w:rsid w:val="00EA5EAF"/>
    <w:rsid w:val="00F07C74"/>
    <w:rsid w:val="00F31C40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ntshop\Application%20Data\Microsoft\Templates\Cover%20letter%20with%20referral%20from%20mutual%20acquaint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with referral from mutual acquaintance.dot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 Shop</dc:creator>
  <cp:keywords/>
  <dc:description/>
  <cp:lastModifiedBy>Angela s</cp:lastModifiedBy>
  <cp:revision>4</cp:revision>
  <cp:lastPrinted>2013-01-10T00:04:00Z</cp:lastPrinted>
  <dcterms:created xsi:type="dcterms:W3CDTF">2010-11-23T23:21:00Z</dcterms:created>
  <dcterms:modified xsi:type="dcterms:W3CDTF">2013-01-10T00:05:00Z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TC063692221033</vt:lpwstr>
  </property>
</Properties>
</file>