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38F" w:rsidRDefault="007C3CCC" w:rsidP="0007538F">
      <w:pPr>
        <w:pStyle w:val="SenderAddress"/>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85pt;height:98.1pt">
            <v:imagedata r:id="rId8" o:title="MMC Logo"/>
          </v:shape>
        </w:pict>
      </w:r>
    </w:p>
    <w:p w:rsidR="0007538F" w:rsidRDefault="0007538F" w:rsidP="0007538F">
      <w:pPr>
        <w:pStyle w:val="SenderAddress"/>
        <w:jc w:val="right"/>
      </w:pPr>
    </w:p>
    <w:p w:rsidR="0007538F" w:rsidRDefault="0007538F" w:rsidP="0007538F">
      <w:pPr>
        <w:pStyle w:val="SenderAddress"/>
        <w:jc w:val="right"/>
      </w:pPr>
    </w:p>
    <w:p w:rsidR="00FF0667" w:rsidRDefault="00FF0667" w:rsidP="0007538F">
      <w:pPr>
        <w:pStyle w:val="SenderAddress"/>
        <w:jc w:val="right"/>
      </w:pPr>
    </w:p>
    <w:p w:rsidR="0021430B" w:rsidRDefault="0007538F" w:rsidP="00643A94">
      <w:pPr>
        <w:pStyle w:val="SenderAddress"/>
      </w:pPr>
      <w:r>
        <w:t>Robert L. Brown, PhD</w:t>
      </w:r>
    </w:p>
    <w:p w:rsidR="00FD5F91" w:rsidRDefault="0007538F" w:rsidP="00643A94">
      <w:pPr>
        <w:pStyle w:val="SenderAddress"/>
      </w:pPr>
      <w:r>
        <w:t>3901</w:t>
      </w:r>
      <w:r w:rsidR="00FF0667">
        <w:t xml:space="preserve"> C</w:t>
      </w:r>
      <w:r>
        <w:t>apital Boulevard, Suite 151</w:t>
      </w:r>
    </w:p>
    <w:p w:rsidR="00FD5F91" w:rsidRDefault="0007538F" w:rsidP="00643A94">
      <w:pPr>
        <w:pStyle w:val="SenderAddress"/>
      </w:pPr>
      <w:r>
        <w:t>Raleigh, NC 27604</w:t>
      </w:r>
    </w:p>
    <w:p w:rsidR="00802AFF" w:rsidRDefault="00802AFF" w:rsidP="00802AFF">
      <w:pPr>
        <w:pStyle w:val="Date"/>
      </w:pPr>
      <w:bookmarkStart w:id="0" w:name="_GoBack"/>
      <w:bookmarkEnd w:id="0"/>
    </w:p>
    <w:p w:rsidR="00D27A70" w:rsidRDefault="0007538F" w:rsidP="00852CDA">
      <w:pPr>
        <w:pStyle w:val="Salutation"/>
      </w:pPr>
      <w:r>
        <w:t>Dear Potential Employer</w:t>
      </w:r>
      <w:r w:rsidR="00D27A70">
        <w:t>:</w:t>
      </w:r>
    </w:p>
    <w:p w:rsidR="00FF0667" w:rsidRPr="00FF0667" w:rsidRDefault="00FF0667" w:rsidP="00FF0667"/>
    <w:p w:rsidR="003C281E" w:rsidRPr="003C281E" w:rsidRDefault="0007538F" w:rsidP="003C281E">
      <w:pPr>
        <w:pStyle w:val="BodyText"/>
      </w:pPr>
      <w:r>
        <w:t>Angel Smith is a student enrolled in the Network Administration and Security program at Miller-Motte College Raleigh. I am the Director for the program and it is with confidence and pride that I recommend Angela as a potential employee of your company.</w:t>
      </w:r>
    </w:p>
    <w:p w:rsidR="0007538F" w:rsidRDefault="0007538F" w:rsidP="003C281E">
      <w:pPr>
        <w:pStyle w:val="BodyText"/>
      </w:pPr>
      <w:r>
        <w:t>I have observed Angela in class and as a leader with her peers. She exhibits quality leadership skills and has above average communication skills. She maintains good attendance records and works hard in and out of class to master the subject matter being taught. She has</w:t>
      </w:r>
      <w:r w:rsidR="00FF0667">
        <w:t xml:space="preserve"> also</w:t>
      </w:r>
      <w:r>
        <w:t xml:space="preserve"> demonstrated the ability to learn new and challenging ideas and encourages her classmates to do likewise.</w:t>
      </w:r>
    </w:p>
    <w:p w:rsidR="0007538F" w:rsidRDefault="00FF0667" w:rsidP="003C281E">
      <w:pPr>
        <w:pStyle w:val="BodyText"/>
      </w:pPr>
      <w:r>
        <w:t xml:space="preserve">I believe Angela will be a valuable asset to your team because she is reliable and determined and she is teachable and eager to learn.  It is without any reservation that I recommend Angela and anyone at your organization my contact me for additional information. </w:t>
      </w:r>
    </w:p>
    <w:p w:rsidR="00FF0667" w:rsidRDefault="00FF0667" w:rsidP="00FF0667">
      <w:pPr>
        <w:pStyle w:val="BodyText"/>
      </w:pPr>
    </w:p>
    <w:p w:rsidR="00FD5F91" w:rsidRDefault="00D27A70" w:rsidP="00FF0667">
      <w:pPr>
        <w:pStyle w:val="BodyText"/>
      </w:pPr>
      <w:r>
        <w:t>Sincerely,</w:t>
      </w:r>
    </w:p>
    <w:p w:rsidR="00FF0667" w:rsidRDefault="00FF0667" w:rsidP="00FF0667">
      <w:pPr>
        <w:pStyle w:val="BodyText"/>
      </w:pPr>
    </w:p>
    <w:p w:rsidR="00FD5F91" w:rsidRDefault="00FF0667" w:rsidP="00FD5F91">
      <w:pPr>
        <w:pStyle w:val="Signature"/>
      </w:pPr>
      <w:r>
        <w:t>Robert L. Brown, PhD</w:t>
      </w:r>
    </w:p>
    <w:p w:rsidR="00CF13D7" w:rsidRDefault="00FF0667" w:rsidP="00FD5F91">
      <w:pPr>
        <w:pStyle w:val="Signature"/>
      </w:pPr>
      <w:r>
        <w:t>Director, General Studies, Business, Information Technology Programs</w:t>
      </w:r>
    </w:p>
    <w:p w:rsidR="00FF0667" w:rsidRDefault="00FF0667" w:rsidP="00FD5F91">
      <w:pPr>
        <w:pStyle w:val="Signature"/>
      </w:pPr>
      <w:r>
        <w:t>Miller-Motte College, Raleigh, NC</w:t>
      </w:r>
    </w:p>
    <w:p w:rsidR="003C281E" w:rsidRDefault="00FF0667" w:rsidP="003C281E">
      <w:r>
        <w:t>919-723-2869</w:t>
      </w:r>
    </w:p>
    <w:p w:rsidR="003C281E" w:rsidRDefault="00FF0667" w:rsidP="00FF0667">
      <w:r>
        <w:t>Robert.brown@miller-motte.edu</w:t>
      </w:r>
    </w:p>
    <w:sectPr w:rsidR="003C281E" w:rsidSect="0007538F">
      <w:headerReference w:type="default" r:id="rId9"/>
      <w:pgSz w:w="12240" w:h="15840" w:code="1"/>
      <w:pgMar w:top="1008"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CCC" w:rsidRDefault="007C3CCC">
      <w:r>
        <w:separator/>
      </w:r>
    </w:p>
  </w:endnote>
  <w:endnote w:type="continuationSeparator" w:id="0">
    <w:p w:rsidR="007C3CCC" w:rsidRDefault="007C3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CCC" w:rsidRDefault="007C3CCC">
      <w:r>
        <w:separator/>
      </w:r>
    </w:p>
  </w:footnote>
  <w:footnote w:type="continuationSeparator" w:id="0">
    <w:p w:rsidR="007C3CCC" w:rsidRDefault="007C3C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6B0" w:rsidRPr="000B7DA8" w:rsidRDefault="00F942FD" w:rsidP="000B7DA8">
    <w:pPr>
      <w:pStyle w:val="Header"/>
    </w:pPr>
    <w:r w:rsidRPr="000B7DA8">
      <w:fldChar w:fldCharType="begin"/>
    </w:r>
    <w:r w:rsidR="009836B0" w:rsidRPr="000B7DA8">
      <w:instrText>MACROBUTTON DoFieldClick [Recipient Name]</w:instrText>
    </w:r>
    <w:r w:rsidRPr="000B7DA8">
      <w:fldChar w:fldCharType="end"/>
    </w:r>
    <w:r w:rsidR="009836B0">
      <w:br/>
    </w:r>
    <w:r w:rsidR="007C3CCC">
      <w:fldChar w:fldCharType="begin"/>
    </w:r>
    <w:r w:rsidR="007C3CCC">
      <w:instrText>CREATEDATE  \@ "MMMM d, yyyy"  \* MERGEFORMAT</w:instrText>
    </w:r>
    <w:r w:rsidR="007C3CCC">
      <w:fldChar w:fldCharType="separate"/>
    </w:r>
    <w:r w:rsidR="00305FCC">
      <w:rPr>
        <w:noProof/>
      </w:rPr>
      <w:t>November 23, 2010</w:t>
    </w:r>
    <w:r w:rsidR="007C3CCC">
      <w:rPr>
        <w:noProof/>
      </w:rPr>
      <w:fldChar w:fldCharType="end"/>
    </w:r>
    <w:r w:rsidR="009836B0">
      <w:br/>
      <w:t xml:space="preserve">Page </w:t>
    </w:r>
    <w:r w:rsidRPr="000B7DA8">
      <w:rPr>
        <w:rStyle w:val="PageNumber"/>
      </w:rPr>
      <w:fldChar w:fldCharType="begin"/>
    </w:r>
    <w:r w:rsidR="009836B0" w:rsidRPr="000B7DA8">
      <w:rPr>
        <w:rStyle w:val="PageNumber"/>
      </w:rPr>
      <w:instrText>PAGE</w:instrText>
    </w:r>
    <w:r w:rsidRPr="000B7DA8">
      <w:rPr>
        <w:rStyle w:val="PageNumber"/>
      </w:rPr>
      <w:fldChar w:fldCharType="separate"/>
    </w:r>
    <w:r w:rsidR="00FF0667">
      <w:rPr>
        <w:rStyle w:val="PageNumber"/>
        <w:noProof/>
      </w:rPr>
      <w:t>2</w:t>
    </w:r>
    <w:r w:rsidRPr="000B7DA8">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36E646"/>
    <w:lvl w:ilvl="0">
      <w:start w:val="1"/>
      <w:numFmt w:val="decimal"/>
      <w:lvlText w:val="%1."/>
      <w:lvlJc w:val="left"/>
      <w:pPr>
        <w:tabs>
          <w:tab w:val="num" w:pos="1800"/>
        </w:tabs>
        <w:ind w:left="1800" w:hanging="360"/>
      </w:pPr>
    </w:lvl>
  </w:abstractNum>
  <w:abstractNum w:abstractNumId="1">
    <w:nsid w:val="FFFFFF7D"/>
    <w:multiLevelType w:val="singleLevel"/>
    <w:tmpl w:val="682858B6"/>
    <w:lvl w:ilvl="0">
      <w:start w:val="1"/>
      <w:numFmt w:val="decimal"/>
      <w:lvlText w:val="%1."/>
      <w:lvlJc w:val="left"/>
      <w:pPr>
        <w:tabs>
          <w:tab w:val="num" w:pos="1440"/>
        </w:tabs>
        <w:ind w:left="1440" w:hanging="360"/>
      </w:pPr>
    </w:lvl>
  </w:abstractNum>
  <w:abstractNum w:abstractNumId="2">
    <w:nsid w:val="FFFFFF7E"/>
    <w:multiLevelType w:val="singleLevel"/>
    <w:tmpl w:val="E0525614"/>
    <w:lvl w:ilvl="0">
      <w:start w:val="1"/>
      <w:numFmt w:val="decimal"/>
      <w:lvlText w:val="%1."/>
      <w:lvlJc w:val="left"/>
      <w:pPr>
        <w:tabs>
          <w:tab w:val="num" w:pos="1080"/>
        </w:tabs>
        <w:ind w:left="1080" w:hanging="360"/>
      </w:pPr>
    </w:lvl>
  </w:abstractNum>
  <w:abstractNum w:abstractNumId="3">
    <w:nsid w:val="FFFFFF7F"/>
    <w:multiLevelType w:val="singleLevel"/>
    <w:tmpl w:val="0FF447DA"/>
    <w:lvl w:ilvl="0">
      <w:start w:val="1"/>
      <w:numFmt w:val="decimal"/>
      <w:lvlText w:val="%1."/>
      <w:lvlJc w:val="left"/>
      <w:pPr>
        <w:tabs>
          <w:tab w:val="num" w:pos="720"/>
        </w:tabs>
        <w:ind w:left="720" w:hanging="360"/>
      </w:pPr>
    </w:lvl>
  </w:abstractNum>
  <w:abstractNum w:abstractNumId="4">
    <w:nsid w:val="FFFFFF80"/>
    <w:multiLevelType w:val="singleLevel"/>
    <w:tmpl w:val="2E96A9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0E814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F5ACA3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51022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00489D4"/>
    <w:lvl w:ilvl="0">
      <w:start w:val="1"/>
      <w:numFmt w:val="decimal"/>
      <w:lvlText w:val="%1."/>
      <w:lvlJc w:val="left"/>
      <w:pPr>
        <w:tabs>
          <w:tab w:val="num" w:pos="360"/>
        </w:tabs>
        <w:ind w:left="360" w:hanging="360"/>
      </w:pPr>
    </w:lvl>
  </w:abstractNum>
  <w:abstractNum w:abstractNumId="9">
    <w:nsid w:val="FFFFFF89"/>
    <w:multiLevelType w:val="singleLevel"/>
    <w:tmpl w:val="1D767AD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0667"/>
    <w:rsid w:val="0007538F"/>
    <w:rsid w:val="000B7DA8"/>
    <w:rsid w:val="000F2F1D"/>
    <w:rsid w:val="00105741"/>
    <w:rsid w:val="0013733D"/>
    <w:rsid w:val="00165240"/>
    <w:rsid w:val="001B0EB0"/>
    <w:rsid w:val="001C39C4"/>
    <w:rsid w:val="001C3B37"/>
    <w:rsid w:val="001D185A"/>
    <w:rsid w:val="00204EBD"/>
    <w:rsid w:val="0021430B"/>
    <w:rsid w:val="00255735"/>
    <w:rsid w:val="00267CC0"/>
    <w:rsid w:val="00272AE7"/>
    <w:rsid w:val="002F341B"/>
    <w:rsid w:val="00305FCC"/>
    <w:rsid w:val="00333A3F"/>
    <w:rsid w:val="003A65CF"/>
    <w:rsid w:val="003C281E"/>
    <w:rsid w:val="004029BF"/>
    <w:rsid w:val="00422D2C"/>
    <w:rsid w:val="00452DEA"/>
    <w:rsid w:val="004B5B67"/>
    <w:rsid w:val="00517A98"/>
    <w:rsid w:val="00530AAD"/>
    <w:rsid w:val="00575B10"/>
    <w:rsid w:val="005B2344"/>
    <w:rsid w:val="005F4F00"/>
    <w:rsid w:val="0061751D"/>
    <w:rsid w:val="006308D8"/>
    <w:rsid w:val="00643A94"/>
    <w:rsid w:val="00650B2F"/>
    <w:rsid w:val="006F02C2"/>
    <w:rsid w:val="007334AD"/>
    <w:rsid w:val="007347D7"/>
    <w:rsid w:val="00744147"/>
    <w:rsid w:val="00767097"/>
    <w:rsid w:val="007834BF"/>
    <w:rsid w:val="007C2960"/>
    <w:rsid w:val="007C3CCC"/>
    <w:rsid w:val="007D03C5"/>
    <w:rsid w:val="007F303E"/>
    <w:rsid w:val="00802AFF"/>
    <w:rsid w:val="00852CDA"/>
    <w:rsid w:val="00876FF3"/>
    <w:rsid w:val="008C0A78"/>
    <w:rsid w:val="009321DF"/>
    <w:rsid w:val="00956F81"/>
    <w:rsid w:val="00981E11"/>
    <w:rsid w:val="009836B0"/>
    <w:rsid w:val="009A462A"/>
    <w:rsid w:val="009E1724"/>
    <w:rsid w:val="009F2F6E"/>
    <w:rsid w:val="009F34DD"/>
    <w:rsid w:val="00A46190"/>
    <w:rsid w:val="00AE27A5"/>
    <w:rsid w:val="00B26817"/>
    <w:rsid w:val="00B76823"/>
    <w:rsid w:val="00BD0BBB"/>
    <w:rsid w:val="00BE1596"/>
    <w:rsid w:val="00C833FF"/>
    <w:rsid w:val="00CC2ADC"/>
    <w:rsid w:val="00CE2C65"/>
    <w:rsid w:val="00CF13D7"/>
    <w:rsid w:val="00D12684"/>
    <w:rsid w:val="00D27A70"/>
    <w:rsid w:val="00D3298A"/>
    <w:rsid w:val="00E156E8"/>
    <w:rsid w:val="00EA5EAF"/>
    <w:rsid w:val="00F07C74"/>
    <w:rsid w:val="00F942FD"/>
    <w:rsid w:val="00FD0588"/>
    <w:rsid w:val="00FD5F91"/>
    <w:rsid w:val="00FF0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684"/>
    <w:rPr>
      <w:sz w:val="24"/>
      <w:szCs w:val="24"/>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rsid w:val="000B7DA8"/>
    <w:pPr>
      <w:tabs>
        <w:tab w:val="center" w:pos="4320"/>
        <w:tab w:val="right" w:pos="8640"/>
      </w:tabs>
      <w:spacing w:after="480"/>
    </w:pPr>
  </w:style>
  <w:style w:type="paragraph" w:styleId="Footer">
    <w:name w:val="footer"/>
    <w:basedOn w:val="Normal"/>
    <w:rsid w:val="00CF13D7"/>
    <w:pPr>
      <w:tabs>
        <w:tab w:val="center" w:pos="4320"/>
        <w:tab w:val="right" w:pos="8640"/>
      </w:tabs>
    </w:pPr>
  </w:style>
  <w:style w:type="character" w:styleId="PageNumber">
    <w:name w:val="page number"/>
    <w:basedOn w:val="DefaultParagraphFont"/>
    <w:rsid w:val="000B7D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bert.brown\Application%20Data\Microsoft\Templates\Formal%20character%20referen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Formal character reference.dot</Template>
  <TotalTime>19</TotalTime>
  <Pages>1</Pages>
  <Words>176</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Manager/>
  <Company>McGraw-Hill</Company>
  <LinksUpToDate>false</LinksUpToDate>
  <CharactersWithSpaces>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 Brown</dc:creator>
  <cp:keywords/>
  <dc:description/>
  <cp:lastModifiedBy>Angela s</cp:lastModifiedBy>
  <cp:revision>5</cp:revision>
  <cp:lastPrinted>2010-11-23T22:56:00Z</cp:lastPrinted>
  <dcterms:created xsi:type="dcterms:W3CDTF">2010-11-23T22:38:00Z</dcterms:created>
  <dcterms:modified xsi:type="dcterms:W3CDTF">2013-01-10T00:03:00Z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TC062562661033</vt:lpwstr>
  </property>
</Properties>
</file>